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05-431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18810586230925034947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Шехирев</w:t>
      </w:r>
      <w:r>
        <w:rPr>
          <w:rFonts w:ascii="Times New Roman" w:eastAsia="Times New Roman" w:hAnsi="Times New Roman" w:cs="Times New Roman"/>
        </w:rPr>
        <w:t xml:space="preserve"> С.А.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пояснил, что штраф не оплатил, так как не знал о его наличии.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18810586230925034947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Шехиревым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</w:t>
      </w:r>
      <w:r>
        <w:rPr>
          <w:rFonts w:ascii="Times New Roman" w:eastAsia="Times New Roman" w:hAnsi="Times New Roman" w:cs="Times New Roman"/>
        </w:rPr>
        <w:t>75зк №049702</w:t>
      </w:r>
      <w:r>
        <w:rPr>
          <w:rFonts w:ascii="Times New Roman" w:eastAsia="Times New Roman" w:hAnsi="Times New Roman" w:cs="Times New Roman"/>
        </w:rPr>
        <w:t xml:space="preserve"> от 16.01.2024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18810586230925034947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</w:t>
      </w:r>
      <w:r>
        <w:rPr>
          <w:rFonts w:ascii="Times New Roman" w:eastAsia="Times New Roman" w:hAnsi="Times New Roman" w:cs="Times New Roman"/>
        </w:rPr>
        <w:t>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Шехирева</w:t>
      </w:r>
      <w:r>
        <w:rPr>
          <w:rFonts w:ascii="Times New Roman" w:eastAsia="Times New Roman" w:hAnsi="Times New Roman" w:cs="Times New Roman"/>
        </w:rPr>
        <w:t xml:space="preserve"> Сергея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0412365400725004312420149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